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Мамедова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Гудрата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Акифовича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3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Мамедов Г.А.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188103862303200127</w:t>
      </w:r>
      <w:r>
        <w:rPr>
          <w:rFonts w:ascii="Times New Roman" w:eastAsia="Times New Roman" w:hAnsi="Times New Roman" w:cs="Times New Roman"/>
          <w:sz w:val="27"/>
          <w:szCs w:val="27"/>
        </w:rPr>
        <w:t>14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Мамедов Г.А.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Мамедова Г.А.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Мамедова Г.А.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18810386230320012714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z w:val="27"/>
          <w:szCs w:val="27"/>
        </w:rPr>
        <w:t>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Оценивая в совокупности представленные доказательства, суд признает их достоверными, поскольку они нашли свое объективное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Мамедова Г.А.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Мамедова Г.А.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Мамедова </w:t>
      </w:r>
      <w:r>
        <w:rPr>
          <w:rFonts w:ascii="Times New Roman" w:eastAsia="Times New Roman" w:hAnsi="Times New Roman" w:cs="Times New Roman"/>
          <w:sz w:val="27"/>
          <w:szCs w:val="27"/>
        </w:rPr>
        <w:t>Гудрата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Акифовича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1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19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0412365400665025712320146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7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4">
    <w:name w:val="cat-UserDefined grp-34 rplc-14"/>
    <w:basedOn w:val="DefaultParagraphFont"/>
  </w:style>
  <w:style w:type="character" w:customStyle="1" w:styleId="cat-Sumgrp-19rplc-16">
    <w:name w:val="cat-Sum grp-19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SumInWordsgrp-21rplc-26">
    <w:name w:val="cat-SumInWords grp-21 rplc-26"/>
    <w:basedOn w:val="DefaultParagraphFont"/>
  </w:style>
  <w:style w:type="character" w:customStyle="1" w:styleId="cat-Sumgrp-20rplc-28">
    <w:name w:val="cat-Sum grp-20 rplc-28"/>
    <w:basedOn w:val="DefaultParagraphFont"/>
  </w:style>
  <w:style w:type="character" w:customStyle="1" w:styleId="cat-Dategrp-12rplc-31">
    <w:name w:val="cat-Date grp-12 rplc-31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PhoneNumbergrp-29rplc-40">
    <w:name w:val="cat-PhoneNumber grp-29 rplc-40"/>
    <w:basedOn w:val="DefaultParagraphFont"/>
  </w:style>
  <w:style w:type="character" w:customStyle="1" w:styleId="cat-Addressgrp-7rplc-41">
    <w:name w:val="cat-Address grp-7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SumInWordsgrp-21rplc-43">
    <w:name w:val="cat-SumInWords grp-21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